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FC" w:rsidRPr="00CC14FC" w:rsidRDefault="00CC14FC" w:rsidP="00CC14FC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355A" w:rsidRPr="004150AA" w:rsidRDefault="00C07FD1" w:rsidP="006235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Информация по </w:t>
      </w:r>
      <w:r w:rsidR="00CC14FC" w:rsidRPr="00CC14FC">
        <w:rPr>
          <w:rFonts w:ascii="Times New Roman" w:eastAsia="Times New Roman" w:hAnsi="Times New Roman" w:cs="Times New Roman"/>
          <w:b/>
          <w:bCs/>
          <w:sz w:val="28"/>
        </w:rPr>
        <w:t>результатам контрольного мероприятия</w:t>
      </w:r>
      <w:r w:rsidR="00506622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62355A" w:rsidRPr="004150AA">
        <w:rPr>
          <w:rFonts w:ascii="Times New Roman" w:eastAsia="Calibri" w:hAnsi="Times New Roman" w:cs="Times New Roman"/>
          <w:b/>
          <w:sz w:val="28"/>
          <w:szCs w:val="28"/>
        </w:rPr>
        <w:t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области», за 2019 год</w:t>
      </w:r>
      <w:r w:rsidR="0062355A" w:rsidRPr="00415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(совместно с </w:t>
      </w:r>
      <w:r w:rsidR="0062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62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онтрольно-счетн</w:t>
      </w:r>
      <w:r w:rsidR="0062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палатой </w:t>
      </w:r>
      <w:bookmarkStart w:id="0" w:name="_GoBack"/>
      <w:bookmarkEnd w:id="0"/>
      <w:r w:rsidR="0062355A" w:rsidRPr="00415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области).</w:t>
      </w:r>
    </w:p>
    <w:p w:rsidR="0062355A" w:rsidRPr="008B437D" w:rsidRDefault="0062355A" w:rsidP="0062355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1D18B2" w:rsidRDefault="009A793B" w:rsidP="0062355A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на объекте</w:t>
      </w:r>
      <w:r w:rsidRPr="001811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:</w:t>
      </w:r>
      <w:r w:rsidRPr="008B437D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</w:t>
      </w:r>
      <w:r w:rsidRPr="00BA4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 Брянской области»</w:t>
      </w:r>
      <w:r w:rsidR="001D18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8B2" w:rsidRPr="009E6E8E" w:rsidRDefault="001D18B2" w:rsidP="001D18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x-none"/>
        </w:rPr>
      </w:pPr>
      <w:r w:rsidRPr="009E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</w:t>
      </w:r>
      <w:proofErr w:type="gramStart"/>
      <w:r w:rsidRPr="009E6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Детская-юношеская</w:t>
      </w:r>
      <w:proofErr w:type="gramEnd"/>
      <w:r w:rsidRPr="009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 - физкультурно-оздоровительный комплекс «Триумф» Суражского района Брянской области».</w:t>
      </w:r>
    </w:p>
    <w:p w:rsidR="00533B3C" w:rsidRDefault="00533B3C" w:rsidP="004541B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</w:p>
    <w:p w:rsidR="00533B3C" w:rsidRDefault="00533B3C" w:rsidP="004541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2.2.1.1 плана работы Контрольно-счетной палаты Брянской области на 2021 год, утвержденного решением Коллегии Контрольно-счетной палаты Брянской области от </w:t>
      </w:r>
      <w:r w:rsidRPr="001811C2">
        <w:rPr>
          <w:rFonts w:ascii="Times New Roman" w:eastAsia="Calibri" w:hAnsi="Times New Roman" w:cs="Times New Roman"/>
          <w:sz w:val="28"/>
          <w:szCs w:val="28"/>
          <w:lang w:eastAsia="ru-RU"/>
        </w:rPr>
        <w:t>29.12.2020 № 120-рк</w:t>
      </w:r>
      <w:r w:rsidRPr="0018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</w:t>
      </w:r>
      <w:proofErr w:type="spellStart"/>
      <w:r w:rsidRPr="001811C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811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председателя Контрольно-счетной палаты Брянской области от 19.01.2021 № 6-п/</w:t>
      </w:r>
      <w:proofErr w:type="gramStart"/>
      <w:r w:rsidRPr="0018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11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B3C" w:rsidRDefault="00533B3C" w:rsidP="004541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Суражского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приказом </w:t>
      </w:r>
      <w:r w:rsidRPr="005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</w:t>
      </w:r>
      <w:r w:rsidRPr="00BF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6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F64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F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5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</w:t>
      </w:r>
      <w:r w:rsidRPr="00BF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</w:t>
      </w:r>
      <w:r w:rsidRPr="00BF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20.01.2021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4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33B3C" w:rsidRPr="007B1BCA" w:rsidRDefault="00533B3C" w:rsidP="0045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  <w:r w:rsidRPr="008B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B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области».</w:t>
      </w:r>
    </w:p>
    <w:p w:rsidR="00533B3C" w:rsidRPr="008B437D" w:rsidRDefault="00533B3C" w:rsidP="004541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Проверяемый период деятельности:</w:t>
      </w:r>
      <w:r w:rsidRPr="008B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год.</w:t>
      </w:r>
    </w:p>
    <w:p w:rsidR="00DA7681" w:rsidRDefault="00DA7681" w:rsidP="00ED2C4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681">
        <w:rPr>
          <w:rFonts w:ascii="Times New Roman" w:eastAsia="Calibri" w:hAnsi="Times New Roman" w:cs="Times New Roman"/>
          <w:b/>
          <w:sz w:val="28"/>
          <w:szCs w:val="28"/>
        </w:rPr>
        <w:t>Краткая информация об объект</w:t>
      </w:r>
      <w:r w:rsidR="00635C70">
        <w:rPr>
          <w:rFonts w:ascii="Times New Roman" w:eastAsia="Calibri" w:hAnsi="Times New Roman" w:cs="Times New Roman"/>
          <w:b/>
          <w:sz w:val="28"/>
          <w:szCs w:val="28"/>
        </w:rPr>
        <w:t>ах</w:t>
      </w:r>
      <w:r w:rsidRPr="00DA7681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контрольного мероприятия.</w:t>
      </w:r>
    </w:p>
    <w:p w:rsidR="00635C70" w:rsidRDefault="00635C70" w:rsidP="004541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35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Суражского 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 образования)</w:t>
      </w:r>
      <w:r w:rsidRPr="0023537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структурным подразделением администрации Суражского муниципального района, наделенный правами юридического лица и создан для осуществления на территории района управленческих функций в сфере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35C70" w:rsidRDefault="00635C70" w:rsidP="00454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</w:t>
      </w:r>
      <w:r w:rsidRPr="007B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Положением, </w:t>
      </w:r>
      <w:r w:rsidRPr="003E5B20">
        <w:rPr>
          <w:rFonts w:ascii="Times New Roman" w:hAnsi="Times New Roman" w:cs="Times New Roman"/>
          <w:sz w:val="28"/>
          <w:szCs w:val="28"/>
        </w:rPr>
        <w:t xml:space="preserve">является юридическим лицом, имеет самостоятельный баланс, лицевые счета, расчётный счёт, печать, штампы, бланки и обособленное имущество, необходимое для </w:t>
      </w:r>
      <w:r w:rsidRPr="003E5B20">
        <w:rPr>
          <w:rFonts w:ascii="Times New Roman" w:hAnsi="Times New Roman" w:cs="Times New Roman"/>
          <w:sz w:val="28"/>
          <w:szCs w:val="28"/>
        </w:rPr>
        <w:lastRenderedPageBreak/>
        <w:t>осуществления своих функций.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1A1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A541A1">
        <w:rPr>
          <w:rFonts w:ascii="Times New Roman" w:hAnsi="Times New Roman" w:cs="Times New Roman"/>
          <w:sz w:val="28"/>
          <w:szCs w:val="28"/>
        </w:rPr>
        <w:t>является администрация Суражского  района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060" w:rsidRPr="009E6E8E" w:rsidRDefault="007A4060" w:rsidP="004541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средств субсидии на иные цели для  приобретения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 их бюджета Суражского района  в 2019 году являлось Муниципальное автономное учреждение «Спортивная школа - физкультурно-оздоровительный комплекс «Триумф» Суражского района Брянской области»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Pr="009E6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МАУ «СШ-ФОК «Триумф»).</w:t>
      </w:r>
      <w:proofErr w:type="gramEnd"/>
    </w:p>
    <w:p w:rsidR="007A4060" w:rsidRPr="009E6E8E" w:rsidRDefault="007A4060" w:rsidP="004541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«Детско-юношеская спортивная школа-физкультурно-оздоровительный комплекс «Триумф» Суражского района Брянской области» (далее-Учреждение) создано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6E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Суражского района Брянской области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E8E">
        <w:rPr>
          <w:rFonts w:ascii="Times New Roman" w:eastAsia="Times New Roman" w:hAnsi="Times New Roman" w:cs="Times New Roman"/>
          <w:sz w:val="28"/>
          <w:szCs w:val="28"/>
          <w:lang w:eastAsia="ru-RU"/>
        </w:rPr>
        <w:t>815 от 09.11.2020 г. «Об изменении типа и переименовании Муниципального автономного учреждения «Спортивная школа-физкультурно-оздоровительный комплекс «Триумф» Суражского района Брянской области» в муниципальное бюджетное учреждение дополнительного образования «Детско-юношескую спортивную школу-физкультурно-оздоровительный комплекс «Триумф» Суражского района Брянской области</w:t>
      </w:r>
      <w:proofErr w:type="gramEnd"/>
      <w:r w:rsidRPr="009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(сокращенное наименование - МБУ ДО ДЮСШ-ФОК «Триумф»). </w:t>
      </w:r>
    </w:p>
    <w:p w:rsidR="007A4060" w:rsidRPr="009E6E8E" w:rsidRDefault="007A4060" w:rsidP="00454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ДЮСШ-ФОК «Триумф» действует в соответствии с Уставом</w:t>
      </w:r>
      <w:r w:rsidR="003F56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6E8E">
        <w:rPr>
          <w:rFonts w:ascii="Times New Roman" w:hAnsi="Times New Roman" w:cs="Times New Roman"/>
          <w:sz w:val="28"/>
          <w:szCs w:val="28"/>
        </w:rPr>
        <w:t>остановлением Администрации Суражского района Брянской  от 09 ноября 2020 года № 815.</w:t>
      </w:r>
    </w:p>
    <w:p w:rsidR="007A4060" w:rsidRPr="009E6E8E" w:rsidRDefault="007A4060" w:rsidP="00454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E8E">
        <w:rPr>
          <w:rFonts w:ascii="Times New Roman" w:hAnsi="Times New Roman" w:cs="Times New Roman"/>
          <w:sz w:val="28"/>
          <w:szCs w:val="28"/>
        </w:rPr>
        <w:t xml:space="preserve"> МБУ ДО ДЮСШ-ФОК «Триумф» является юридическим лицом, имеет самостоятельный баланс, обособленное имущество, лицевые счета по учету операций со средствами, поступающими Учреждению, открытыми в финансовом органе администрации Суражского района, а также иные счета, в порядке, предусмотренном действующим законодательством, печать с полным наименованием, бланки, штампы. Учредителем и собственником имущества учреждения является администрация Суражского  района области.</w:t>
      </w:r>
    </w:p>
    <w:p w:rsidR="00DA7681" w:rsidRPr="00DA7681" w:rsidRDefault="00DA7681" w:rsidP="00C07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681">
        <w:rPr>
          <w:rFonts w:ascii="Times New Roman" w:eastAsia="Calibri" w:hAnsi="Times New Roman" w:cs="Times New Roman"/>
          <w:b/>
          <w:sz w:val="28"/>
          <w:szCs w:val="28"/>
        </w:rPr>
        <w:t>В ходе контрольного мероприятия установлен</w:t>
      </w:r>
      <w:r w:rsidR="004D2EDE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DA7681">
        <w:rPr>
          <w:rFonts w:ascii="Times New Roman" w:eastAsia="Calibri" w:hAnsi="Times New Roman" w:cs="Times New Roman"/>
          <w:b/>
          <w:sz w:val="28"/>
          <w:szCs w:val="28"/>
        </w:rPr>
        <w:t xml:space="preserve"> следующее</w:t>
      </w:r>
      <w:r w:rsidR="004D2EDE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нарушения</w:t>
      </w:r>
      <w:r w:rsidR="00BD6AD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2EDE" w:rsidRPr="004D2EDE" w:rsidRDefault="004D2EDE" w:rsidP="004D2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EDE">
        <w:rPr>
          <w:rFonts w:ascii="Times New Roman" w:hAnsi="Times New Roman" w:cs="Times New Roman"/>
          <w:sz w:val="28"/>
          <w:szCs w:val="28"/>
        </w:rPr>
        <w:t xml:space="preserve">В нарушение п. 15 ст. 21 Федерального закона от 05.04.2013г. № 44-ФЗ </w:t>
      </w:r>
    </w:p>
    <w:p w:rsidR="004D2EDE" w:rsidRPr="004D2EDE" w:rsidRDefault="004D2EDE" w:rsidP="004D2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EDE">
        <w:rPr>
          <w:rFonts w:ascii="Times New Roman" w:hAnsi="Times New Roman" w:cs="Times New Roman"/>
          <w:sz w:val="28"/>
          <w:szCs w:val="28"/>
        </w:rPr>
        <w:t>в План-график МАУ «СШ-ФОК «Триумф» в течение 2019 года  изменения не вносились (6 изменений)  и в ЕИС не размещались.</w:t>
      </w:r>
    </w:p>
    <w:p w:rsidR="0091549C" w:rsidRDefault="008A4785" w:rsidP="00402119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отделом администрации Суражского района в нарушение   графика перечисления субсидии, утвержденного Соглашением от 12.04.2019, Отделу образования администрации Суражского района Брянской области часть субсидии (</w:t>
      </w:r>
      <w:proofErr w:type="spellStart"/>
      <w:r w:rsidRPr="008A4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района) перечислена с нарушением срока.</w:t>
      </w:r>
    </w:p>
    <w:p w:rsidR="00F665A5" w:rsidRPr="00F665A5" w:rsidRDefault="00E00846" w:rsidP="00F66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665A5" w:rsidRPr="00F665A5">
        <w:rPr>
          <w:rFonts w:ascii="Times New Roman" w:hAnsi="Times New Roman" w:cs="Times New Roman"/>
          <w:sz w:val="28"/>
          <w:szCs w:val="28"/>
        </w:rPr>
        <w:t>Акт</w:t>
      </w:r>
      <w:r w:rsidR="00D524E3">
        <w:rPr>
          <w:rFonts w:ascii="Times New Roman" w:hAnsi="Times New Roman" w:cs="Times New Roman"/>
          <w:sz w:val="28"/>
          <w:szCs w:val="28"/>
        </w:rPr>
        <w:t>ы</w:t>
      </w:r>
      <w:r w:rsidR="00F665A5" w:rsidRPr="00F665A5">
        <w:rPr>
          <w:rFonts w:ascii="Times New Roman" w:hAnsi="Times New Roman" w:cs="Times New Roman"/>
          <w:sz w:val="28"/>
          <w:szCs w:val="28"/>
        </w:rPr>
        <w:t xml:space="preserve"> контрольного мероприятия подписан</w:t>
      </w:r>
      <w:r w:rsidR="00D524E3">
        <w:rPr>
          <w:rFonts w:ascii="Times New Roman" w:hAnsi="Times New Roman" w:cs="Times New Roman"/>
          <w:sz w:val="28"/>
          <w:szCs w:val="28"/>
        </w:rPr>
        <w:t>ы</w:t>
      </w:r>
      <w:r w:rsidR="00F665A5" w:rsidRPr="00F665A5">
        <w:rPr>
          <w:rFonts w:ascii="Times New Roman" w:hAnsi="Times New Roman" w:cs="Times New Roman"/>
          <w:sz w:val="28"/>
          <w:szCs w:val="28"/>
        </w:rPr>
        <w:t xml:space="preserve"> без разногласий.</w:t>
      </w:r>
      <w:r w:rsidR="00601437">
        <w:rPr>
          <w:rFonts w:ascii="Times New Roman" w:hAnsi="Times New Roman" w:cs="Times New Roman"/>
          <w:sz w:val="28"/>
          <w:szCs w:val="28"/>
        </w:rPr>
        <w:t xml:space="preserve">  </w:t>
      </w:r>
      <w:r w:rsidR="00F665A5" w:rsidRPr="00F665A5">
        <w:rPr>
          <w:rFonts w:ascii="Times New Roman" w:hAnsi="Times New Roman" w:cs="Times New Roman"/>
          <w:sz w:val="28"/>
          <w:szCs w:val="28"/>
        </w:rPr>
        <w:t xml:space="preserve">По итогам проверки </w:t>
      </w:r>
      <w:r w:rsidR="00D524E3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D524E3" w:rsidRPr="009E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«СШ-ФОК «Триумф»</w:t>
      </w:r>
      <w:r w:rsidR="00F665A5" w:rsidRPr="00F665A5">
        <w:rPr>
          <w:rFonts w:ascii="Times New Roman" w:hAnsi="Times New Roman" w:cs="Times New Roman"/>
          <w:sz w:val="28"/>
          <w:szCs w:val="28"/>
        </w:rPr>
        <w:t xml:space="preserve"> вынесено представление. </w:t>
      </w:r>
    </w:p>
    <w:p w:rsidR="009062D1" w:rsidRDefault="009062D1" w:rsidP="00906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38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9062D1" w:rsidRDefault="009062D1" w:rsidP="004C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38">
        <w:rPr>
          <w:rFonts w:ascii="Times New Roman" w:hAnsi="Times New Roman" w:cs="Times New Roman"/>
          <w:sz w:val="28"/>
          <w:szCs w:val="28"/>
        </w:rPr>
        <w:t xml:space="preserve">Суражского муниципального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B4B38">
        <w:rPr>
          <w:rFonts w:ascii="Times New Roman" w:hAnsi="Times New Roman" w:cs="Times New Roman"/>
          <w:sz w:val="28"/>
          <w:szCs w:val="28"/>
        </w:rPr>
        <w:t xml:space="preserve">            Н. В. Жидкова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9062D1" w:rsidSect="002A65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9A" w:rsidRDefault="00413F9A" w:rsidP="00D2072D">
      <w:pPr>
        <w:spacing w:after="0" w:line="240" w:lineRule="auto"/>
      </w:pPr>
      <w:r>
        <w:separator/>
      </w:r>
    </w:p>
  </w:endnote>
  <w:endnote w:type="continuationSeparator" w:id="0">
    <w:p w:rsidR="00413F9A" w:rsidRDefault="00413F9A" w:rsidP="00D2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DF" w:rsidRDefault="00BD6AD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277370"/>
      <w:docPartObj>
        <w:docPartGallery w:val="Page Numbers (Bottom of Page)"/>
        <w:docPartUnique/>
      </w:docPartObj>
    </w:sdtPr>
    <w:sdtEndPr/>
    <w:sdtContent>
      <w:p w:rsidR="00BD6ADF" w:rsidRDefault="00BD6A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55A">
          <w:rPr>
            <w:noProof/>
          </w:rPr>
          <w:t>1</w:t>
        </w:r>
        <w:r>
          <w:fldChar w:fldCharType="end"/>
        </w:r>
      </w:p>
    </w:sdtContent>
  </w:sdt>
  <w:p w:rsidR="00BD6ADF" w:rsidRDefault="00BD6AD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DF" w:rsidRDefault="00BD6A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9A" w:rsidRDefault="00413F9A" w:rsidP="00D2072D">
      <w:pPr>
        <w:spacing w:after="0" w:line="240" w:lineRule="auto"/>
      </w:pPr>
      <w:r>
        <w:separator/>
      </w:r>
    </w:p>
  </w:footnote>
  <w:footnote w:type="continuationSeparator" w:id="0">
    <w:p w:rsidR="00413F9A" w:rsidRDefault="00413F9A" w:rsidP="00D2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DF" w:rsidRDefault="00BD6AD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DF" w:rsidRDefault="00BD6AD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DF" w:rsidRDefault="00BD6A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000000B"/>
    <w:multiLevelType w:val="multilevel"/>
    <w:tmpl w:val="0000000A"/>
    <w:lvl w:ilvl="0">
      <w:start w:val="1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5">
    <w:nsid w:val="3179338E"/>
    <w:multiLevelType w:val="hybridMultilevel"/>
    <w:tmpl w:val="691E1EFE"/>
    <w:lvl w:ilvl="0" w:tplc="9A7035CE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6366A34"/>
    <w:multiLevelType w:val="hybridMultilevel"/>
    <w:tmpl w:val="A0323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A8400B"/>
    <w:multiLevelType w:val="hybridMultilevel"/>
    <w:tmpl w:val="E4AA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345F7"/>
    <w:multiLevelType w:val="hybridMultilevel"/>
    <w:tmpl w:val="B282D526"/>
    <w:lvl w:ilvl="0" w:tplc="095EB4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FE7E4C"/>
    <w:multiLevelType w:val="hybridMultilevel"/>
    <w:tmpl w:val="017420BA"/>
    <w:lvl w:ilvl="0" w:tplc="9A7035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61B2E"/>
    <w:multiLevelType w:val="hybridMultilevel"/>
    <w:tmpl w:val="C17E7294"/>
    <w:lvl w:ilvl="0" w:tplc="F876871C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DB0B3F"/>
    <w:multiLevelType w:val="hybridMultilevel"/>
    <w:tmpl w:val="5750246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ABC"/>
    <w:rsid w:val="00003CF3"/>
    <w:rsid w:val="0000584E"/>
    <w:rsid w:val="00022D53"/>
    <w:rsid w:val="00025368"/>
    <w:rsid w:val="00033CB9"/>
    <w:rsid w:val="0003754E"/>
    <w:rsid w:val="0004108D"/>
    <w:rsid w:val="00046959"/>
    <w:rsid w:val="00046F78"/>
    <w:rsid w:val="00052BA4"/>
    <w:rsid w:val="00054802"/>
    <w:rsid w:val="0005593D"/>
    <w:rsid w:val="00057491"/>
    <w:rsid w:val="000601D6"/>
    <w:rsid w:val="00072E5F"/>
    <w:rsid w:val="000730C1"/>
    <w:rsid w:val="00076F8C"/>
    <w:rsid w:val="00083A11"/>
    <w:rsid w:val="00083F01"/>
    <w:rsid w:val="0009025D"/>
    <w:rsid w:val="00090273"/>
    <w:rsid w:val="00096419"/>
    <w:rsid w:val="000B143B"/>
    <w:rsid w:val="000B6F75"/>
    <w:rsid w:val="000C1107"/>
    <w:rsid w:val="000C33FE"/>
    <w:rsid w:val="000C4AE6"/>
    <w:rsid w:val="000C6C4E"/>
    <w:rsid w:val="000D1959"/>
    <w:rsid w:val="000D4842"/>
    <w:rsid w:val="000D546C"/>
    <w:rsid w:val="000D67EE"/>
    <w:rsid w:val="000E0270"/>
    <w:rsid w:val="000F59FD"/>
    <w:rsid w:val="00101FD0"/>
    <w:rsid w:val="001053A0"/>
    <w:rsid w:val="00105E23"/>
    <w:rsid w:val="001105C6"/>
    <w:rsid w:val="0011116D"/>
    <w:rsid w:val="00115602"/>
    <w:rsid w:val="001164AB"/>
    <w:rsid w:val="00122FCC"/>
    <w:rsid w:val="0012722F"/>
    <w:rsid w:val="00127824"/>
    <w:rsid w:val="0013065F"/>
    <w:rsid w:val="00141A0E"/>
    <w:rsid w:val="00141D3D"/>
    <w:rsid w:val="00142746"/>
    <w:rsid w:val="00142F5C"/>
    <w:rsid w:val="001446DD"/>
    <w:rsid w:val="00144D25"/>
    <w:rsid w:val="001527A3"/>
    <w:rsid w:val="00153551"/>
    <w:rsid w:val="00181BAA"/>
    <w:rsid w:val="001843A0"/>
    <w:rsid w:val="00197985"/>
    <w:rsid w:val="00197BBD"/>
    <w:rsid w:val="001C69FA"/>
    <w:rsid w:val="001D10EA"/>
    <w:rsid w:val="001D11BC"/>
    <w:rsid w:val="001D187E"/>
    <w:rsid w:val="001D18B2"/>
    <w:rsid w:val="001D25DD"/>
    <w:rsid w:val="001D3921"/>
    <w:rsid w:val="001D7BC8"/>
    <w:rsid w:val="001E130A"/>
    <w:rsid w:val="001E43AA"/>
    <w:rsid w:val="001E4C03"/>
    <w:rsid w:val="001F5B83"/>
    <w:rsid w:val="00202D65"/>
    <w:rsid w:val="002175DB"/>
    <w:rsid w:val="00232926"/>
    <w:rsid w:val="002330CD"/>
    <w:rsid w:val="002346A9"/>
    <w:rsid w:val="00244B43"/>
    <w:rsid w:val="00250C02"/>
    <w:rsid w:val="002510B9"/>
    <w:rsid w:val="00252443"/>
    <w:rsid w:val="00253DB1"/>
    <w:rsid w:val="002564F9"/>
    <w:rsid w:val="00261CDF"/>
    <w:rsid w:val="00261FE5"/>
    <w:rsid w:val="002643C2"/>
    <w:rsid w:val="00265359"/>
    <w:rsid w:val="002657B4"/>
    <w:rsid w:val="00271FE2"/>
    <w:rsid w:val="00280FB0"/>
    <w:rsid w:val="00290AF3"/>
    <w:rsid w:val="00294105"/>
    <w:rsid w:val="00294EC6"/>
    <w:rsid w:val="002A3F99"/>
    <w:rsid w:val="002A5507"/>
    <w:rsid w:val="002A6599"/>
    <w:rsid w:val="002B3243"/>
    <w:rsid w:val="002B7EC8"/>
    <w:rsid w:val="002C437C"/>
    <w:rsid w:val="002C6BF4"/>
    <w:rsid w:val="002C78EC"/>
    <w:rsid w:val="002D345D"/>
    <w:rsid w:val="002D5169"/>
    <w:rsid w:val="002E1041"/>
    <w:rsid w:val="002E1752"/>
    <w:rsid w:val="002F47FB"/>
    <w:rsid w:val="002F6D1A"/>
    <w:rsid w:val="0030039A"/>
    <w:rsid w:val="00301562"/>
    <w:rsid w:val="00302DDD"/>
    <w:rsid w:val="00305092"/>
    <w:rsid w:val="00306E82"/>
    <w:rsid w:val="0030736A"/>
    <w:rsid w:val="00310705"/>
    <w:rsid w:val="003122C5"/>
    <w:rsid w:val="00312DF2"/>
    <w:rsid w:val="0031589E"/>
    <w:rsid w:val="00315BB1"/>
    <w:rsid w:val="003221A7"/>
    <w:rsid w:val="00330A29"/>
    <w:rsid w:val="00332A3D"/>
    <w:rsid w:val="00333E7E"/>
    <w:rsid w:val="003442E3"/>
    <w:rsid w:val="00345452"/>
    <w:rsid w:val="00347A44"/>
    <w:rsid w:val="00350526"/>
    <w:rsid w:val="003551CE"/>
    <w:rsid w:val="00356E1A"/>
    <w:rsid w:val="0035726B"/>
    <w:rsid w:val="003578DF"/>
    <w:rsid w:val="003756E8"/>
    <w:rsid w:val="00376DDF"/>
    <w:rsid w:val="00383578"/>
    <w:rsid w:val="00384F13"/>
    <w:rsid w:val="0038626D"/>
    <w:rsid w:val="003A3279"/>
    <w:rsid w:val="003B1BC7"/>
    <w:rsid w:val="003B3E31"/>
    <w:rsid w:val="003C7613"/>
    <w:rsid w:val="003D10B9"/>
    <w:rsid w:val="003E4114"/>
    <w:rsid w:val="003F561D"/>
    <w:rsid w:val="003F5715"/>
    <w:rsid w:val="0040072D"/>
    <w:rsid w:val="00402119"/>
    <w:rsid w:val="00404388"/>
    <w:rsid w:val="0040599A"/>
    <w:rsid w:val="00406E19"/>
    <w:rsid w:val="00407699"/>
    <w:rsid w:val="00411373"/>
    <w:rsid w:val="00413906"/>
    <w:rsid w:val="00413F9A"/>
    <w:rsid w:val="004147F3"/>
    <w:rsid w:val="004147FE"/>
    <w:rsid w:val="004218C9"/>
    <w:rsid w:val="00421CA8"/>
    <w:rsid w:val="004251E4"/>
    <w:rsid w:val="004253D3"/>
    <w:rsid w:val="0043681D"/>
    <w:rsid w:val="004406B1"/>
    <w:rsid w:val="00440814"/>
    <w:rsid w:val="00442D61"/>
    <w:rsid w:val="00447D2D"/>
    <w:rsid w:val="00452021"/>
    <w:rsid w:val="00453DBC"/>
    <w:rsid w:val="004541BD"/>
    <w:rsid w:val="0045687D"/>
    <w:rsid w:val="00457294"/>
    <w:rsid w:val="004643B9"/>
    <w:rsid w:val="00464DC5"/>
    <w:rsid w:val="004710EB"/>
    <w:rsid w:val="00477C8E"/>
    <w:rsid w:val="00477D8F"/>
    <w:rsid w:val="00485147"/>
    <w:rsid w:val="0048703D"/>
    <w:rsid w:val="00490193"/>
    <w:rsid w:val="004922BC"/>
    <w:rsid w:val="004950E6"/>
    <w:rsid w:val="0049520C"/>
    <w:rsid w:val="004A04D4"/>
    <w:rsid w:val="004A1579"/>
    <w:rsid w:val="004A2E46"/>
    <w:rsid w:val="004A4D45"/>
    <w:rsid w:val="004B0E8D"/>
    <w:rsid w:val="004B766D"/>
    <w:rsid w:val="004C2072"/>
    <w:rsid w:val="004C34A4"/>
    <w:rsid w:val="004C5B4C"/>
    <w:rsid w:val="004C6426"/>
    <w:rsid w:val="004C67F9"/>
    <w:rsid w:val="004C7D6A"/>
    <w:rsid w:val="004D2862"/>
    <w:rsid w:val="004D2E39"/>
    <w:rsid w:val="004D2EDE"/>
    <w:rsid w:val="004D3F43"/>
    <w:rsid w:val="004D61C9"/>
    <w:rsid w:val="004D65F1"/>
    <w:rsid w:val="004D7437"/>
    <w:rsid w:val="004E6630"/>
    <w:rsid w:val="004E7F02"/>
    <w:rsid w:val="004F02FB"/>
    <w:rsid w:val="004F26EA"/>
    <w:rsid w:val="004F4541"/>
    <w:rsid w:val="004F73B5"/>
    <w:rsid w:val="00500F39"/>
    <w:rsid w:val="00501E8B"/>
    <w:rsid w:val="0050292F"/>
    <w:rsid w:val="00502D24"/>
    <w:rsid w:val="00502E3E"/>
    <w:rsid w:val="00506285"/>
    <w:rsid w:val="00506622"/>
    <w:rsid w:val="0051080D"/>
    <w:rsid w:val="00510E76"/>
    <w:rsid w:val="00511647"/>
    <w:rsid w:val="00513B17"/>
    <w:rsid w:val="0051468B"/>
    <w:rsid w:val="00515E6A"/>
    <w:rsid w:val="00516D3E"/>
    <w:rsid w:val="00524809"/>
    <w:rsid w:val="00526320"/>
    <w:rsid w:val="00527FB7"/>
    <w:rsid w:val="00531699"/>
    <w:rsid w:val="00533B3C"/>
    <w:rsid w:val="00534723"/>
    <w:rsid w:val="00534E9E"/>
    <w:rsid w:val="00536B18"/>
    <w:rsid w:val="00537F38"/>
    <w:rsid w:val="00544D0F"/>
    <w:rsid w:val="005463F5"/>
    <w:rsid w:val="00546560"/>
    <w:rsid w:val="00550748"/>
    <w:rsid w:val="005660D9"/>
    <w:rsid w:val="0057138E"/>
    <w:rsid w:val="0057139A"/>
    <w:rsid w:val="00571BC6"/>
    <w:rsid w:val="00573C12"/>
    <w:rsid w:val="0057441D"/>
    <w:rsid w:val="00575C3D"/>
    <w:rsid w:val="00576EA0"/>
    <w:rsid w:val="00577B5E"/>
    <w:rsid w:val="0058305D"/>
    <w:rsid w:val="00585D09"/>
    <w:rsid w:val="005933AA"/>
    <w:rsid w:val="005A2ABC"/>
    <w:rsid w:val="005A3B51"/>
    <w:rsid w:val="005A45A1"/>
    <w:rsid w:val="005A7991"/>
    <w:rsid w:val="005B1961"/>
    <w:rsid w:val="005B2E29"/>
    <w:rsid w:val="005B4130"/>
    <w:rsid w:val="005B5278"/>
    <w:rsid w:val="005B64C7"/>
    <w:rsid w:val="005B73FC"/>
    <w:rsid w:val="005C4572"/>
    <w:rsid w:val="005C47B7"/>
    <w:rsid w:val="005C5739"/>
    <w:rsid w:val="005D3E73"/>
    <w:rsid w:val="005D494D"/>
    <w:rsid w:val="005D7911"/>
    <w:rsid w:val="005E214C"/>
    <w:rsid w:val="005E3878"/>
    <w:rsid w:val="005E3E7C"/>
    <w:rsid w:val="005E6A6E"/>
    <w:rsid w:val="005F3475"/>
    <w:rsid w:val="005F37EA"/>
    <w:rsid w:val="00601437"/>
    <w:rsid w:val="006023C4"/>
    <w:rsid w:val="00604DE9"/>
    <w:rsid w:val="00607E21"/>
    <w:rsid w:val="00615CA0"/>
    <w:rsid w:val="00616B93"/>
    <w:rsid w:val="00622803"/>
    <w:rsid w:val="0062355A"/>
    <w:rsid w:val="00624718"/>
    <w:rsid w:val="006256E1"/>
    <w:rsid w:val="00632BBE"/>
    <w:rsid w:val="00635343"/>
    <w:rsid w:val="00635C70"/>
    <w:rsid w:val="00640474"/>
    <w:rsid w:val="00643BDA"/>
    <w:rsid w:val="00650674"/>
    <w:rsid w:val="00652F3C"/>
    <w:rsid w:val="00653163"/>
    <w:rsid w:val="0065405F"/>
    <w:rsid w:val="00660E0D"/>
    <w:rsid w:val="00663704"/>
    <w:rsid w:val="00664C54"/>
    <w:rsid w:val="00673A69"/>
    <w:rsid w:val="00675F09"/>
    <w:rsid w:val="0068081F"/>
    <w:rsid w:val="006868AB"/>
    <w:rsid w:val="00696887"/>
    <w:rsid w:val="006A043F"/>
    <w:rsid w:val="006A049B"/>
    <w:rsid w:val="006A237D"/>
    <w:rsid w:val="006A7465"/>
    <w:rsid w:val="006B1EFE"/>
    <w:rsid w:val="006C2BD2"/>
    <w:rsid w:val="006D0545"/>
    <w:rsid w:val="006D13DA"/>
    <w:rsid w:val="006D66CB"/>
    <w:rsid w:val="006E1A78"/>
    <w:rsid w:val="006E51B9"/>
    <w:rsid w:val="006F514A"/>
    <w:rsid w:val="00700E21"/>
    <w:rsid w:val="007028EF"/>
    <w:rsid w:val="00702D66"/>
    <w:rsid w:val="0071030A"/>
    <w:rsid w:val="0071192F"/>
    <w:rsid w:val="00712A04"/>
    <w:rsid w:val="007161A8"/>
    <w:rsid w:val="007204B9"/>
    <w:rsid w:val="00721509"/>
    <w:rsid w:val="007357EA"/>
    <w:rsid w:val="00740CCD"/>
    <w:rsid w:val="00742E64"/>
    <w:rsid w:val="007501CC"/>
    <w:rsid w:val="00756ACA"/>
    <w:rsid w:val="00756B8C"/>
    <w:rsid w:val="007613A4"/>
    <w:rsid w:val="00763BC2"/>
    <w:rsid w:val="00765CCC"/>
    <w:rsid w:val="00766163"/>
    <w:rsid w:val="00767ED5"/>
    <w:rsid w:val="007715C9"/>
    <w:rsid w:val="0077437B"/>
    <w:rsid w:val="00777B3D"/>
    <w:rsid w:val="0078007A"/>
    <w:rsid w:val="00780354"/>
    <w:rsid w:val="00780382"/>
    <w:rsid w:val="00784F4B"/>
    <w:rsid w:val="00786A7A"/>
    <w:rsid w:val="00786B64"/>
    <w:rsid w:val="00787E0F"/>
    <w:rsid w:val="007902CE"/>
    <w:rsid w:val="00790CEC"/>
    <w:rsid w:val="00793E1C"/>
    <w:rsid w:val="007A21B4"/>
    <w:rsid w:val="007A4060"/>
    <w:rsid w:val="007A58C5"/>
    <w:rsid w:val="007C5060"/>
    <w:rsid w:val="007C517B"/>
    <w:rsid w:val="007D359D"/>
    <w:rsid w:val="007D60BF"/>
    <w:rsid w:val="007D6DD7"/>
    <w:rsid w:val="007E1726"/>
    <w:rsid w:val="007E456E"/>
    <w:rsid w:val="007F1C31"/>
    <w:rsid w:val="007F3F3E"/>
    <w:rsid w:val="007F5964"/>
    <w:rsid w:val="00800434"/>
    <w:rsid w:val="00807680"/>
    <w:rsid w:val="00811158"/>
    <w:rsid w:val="0082155F"/>
    <w:rsid w:val="00826CDC"/>
    <w:rsid w:val="008309A7"/>
    <w:rsid w:val="008320EB"/>
    <w:rsid w:val="0083292A"/>
    <w:rsid w:val="008345E7"/>
    <w:rsid w:val="00835223"/>
    <w:rsid w:val="00835869"/>
    <w:rsid w:val="0084322E"/>
    <w:rsid w:val="0084350F"/>
    <w:rsid w:val="00847745"/>
    <w:rsid w:val="00853CB1"/>
    <w:rsid w:val="00855607"/>
    <w:rsid w:val="00861006"/>
    <w:rsid w:val="00863520"/>
    <w:rsid w:val="00866890"/>
    <w:rsid w:val="00870358"/>
    <w:rsid w:val="00870AE2"/>
    <w:rsid w:val="00877252"/>
    <w:rsid w:val="0088022B"/>
    <w:rsid w:val="00880C10"/>
    <w:rsid w:val="00884CCE"/>
    <w:rsid w:val="0088577E"/>
    <w:rsid w:val="008870F3"/>
    <w:rsid w:val="0089456A"/>
    <w:rsid w:val="00894C19"/>
    <w:rsid w:val="008A093F"/>
    <w:rsid w:val="008A4785"/>
    <w:rsid w:val="008A48DE"/>
    <w:rsid w:val="008A5811"/>
    <w:rsid w:val="008A7497"/>
    <w:rsid w:val="008A793D"/>
    <w:rsid w:val="008B43FD"/>
    <w:rsid w:val="008B47C9"/>
    <w:rsid w:val="008B5D25"/>
    <w:rsid w:val="008C36E1"/>
    <w:rsid w:val="008C53DB"/>
    <w:rsid w:val="008D5806"/>
    <w:rsid w:val="008E19E2"/>
    <w:rsid w:val="008E294F"/>
    <w:rsid w:val="008F4AAF"/>
    <w:rsid w:val="008F6813"/>
    <w:rsid w:val="009062D1"/>
    <w:rsid w:val="0091549C"/>
    <w:rsid w:val="00916F74"/>
    <w:rsid w:val="009177D4"/>
    <w:rsid w:val="009309BF"/>
    <w:rsid w:val="009314BA"/>
    <w:rsid w:val="00937AE9"/>
    <w:rsid w:val="00953068"/>
    <w:rsid w:val="00957E37"/>
    <w:rsid w:val="00961A82"/>
    <w:rsid w:val="00971ED3"/>
    <w:rsid w:val="009729B2"/>
    <w:rsid w:val="0097302D"/>
    <w:rsid w:val="00975DD6"/>
    <w:rsid w:val="0098093F"/>
    <w:rsid w:val="00983E9A"/>
    <w:rsid w:val="00984A5D"/>
    <w:rsid w:val="009858AB"/>
    <w:rsid w:val="00987BC2"/>
    <w:rsid w:val="009900D7"/>
    <w:rsid w:val="009915B0"/>
    <w:rsid w:val="00991FC3"/>
    <w:rsid w:val="009933BE"/>
    <w:rsid w:val="009967FE"/>
    <w:rsid w:val="009A060F"/>
    <w:rsid w:val="009A793B"/>
    <w:rsid w:val="009B3CB5"/>
    <w:rsid w:val="009B41A4"/>
    <w:rsid w:val="009B5390"/>
    <w:rsid w:val="009B5F86"/>
    <w:rsid w:val="009C2DFC"/>
    <w:rsid w:val="009D015C"/>
    <w:rsid w:val="009D0482"/>
    <w:rsid w:val="009D447F"/>
    <w:rsid w:val="009E1A4F"/>
    <w:rsid w:val="009E2F99"/>
    <w:rsid w:val="009E3998"/>
    <w:rsid w:val="009E4DD3"/>
    <w:rsid w:val="009E5384"/>
    <w:rsid w:val="009E794A"/>
    <w:rsid w:val="009F1824"/>
    <w:rsid w:val="009F49DA"/>
    <w:rsid w:val="009F6CD4"/>
    <w:rsid w:val="009F720E"/>
    <w:rsid w:val="00A04438"/>
    <w:rsid w:val="00A05C60"/>
    <w:rsid w:val="00A06CD7"/>
    <w:rsid w:val="00A10021"/>
    <w:rsid w:val="00A122C4"/>
    <w:rsid w:val="00A25CF8"/>
    <w:rsid w:val="00A27232"/>
    <w:rsid w:val="00A338A3"/>
    <w:rsid w:val="00A34739"/>
    <w:rsid w:val="00A3488F"/>
    <w:rsid w:val="00A34E2B"/>
    <w:rsid w:val="00A35CC3"/>
    <w:rsid w:val="00A43467"/>
    <w:rsid w:val="00A45CAB"/>
    <w:rsid w:val="00A47CFB"/>
    <w:rsid w:val="00A5107A"/>
    <w:rsid w:val="00A5752F"/>
    <w:rsid w:val="00A6167B"/>
    <w:rsid w:val="00A61C8C"/>
    <w:rsid w:val="00A6512C"/>
    <w:rsid w:val="00A703D8"/>
    <w:rsid w:val="00A70CAD"/>
    <w:rsid w:val="00A72532"/>
    <w:rsid w:val="00A746B9"/>
    <w:rsid w:val="00A81811"/>
    <w:rsid w:val="00A847C5"/>
    <w:rsid w:val="00A847C6"/>
    <w:rsid w:val="00A92C7F"/>
    <w:rsid w:val="00AA3304"/>
    <w:rsid w:val="00AA33B3"/>
    <w:rsid w:val="00AB41D6"/>
    <w:rsid w:val="00AB53CA"/>
    <w:rsid w:val="00AD0044"/>
    <w:rsid w:val="00AF1CDE"/>
    <w:rsid w:val="00AF3326"/>
    <w:rsid w:val="00AF38C6"/>
    <w:rsid w:val="00AF55B5"/>
    <w:rsid w:val="00AF66D4"/>
    <w:rsid w:val="00B03E64"/>
    <w:rsid w:val="00B06ACF"/>
    <w:rsid w:val="00B07F73"/>
    <w:rsid w:val="00B20B61"/>
    <w:rsid w:val="00B21A7B"/>
    <w:rsid w:val="00B31C83"/>
    <w:rsid w:val="00B325D1"/>
    <w:rsid w:val="00B32BCD"/>
    <w:rsid w:val="00B343C9"/>
    <w:rsid w:val="00B34A34"/>
    <w:rsid w:val="00B35832"/>
    <w:rsid w:val="00B45994"/>
    <w:rsid w:val="00B51EB9"/>
    <w:rsid w:val="00B5340B"/>
    <w:rsid w:val="00B544BE"/>
    <w:rsid w:val="00B5468C"/>
    <w:rsid w:val="00B60AB4"/>
    <w:rsid w:val="00B656DB"/>
    <w:rsid w:val="00B65900"/>
    <w:rsid w:val="00B662E6"/>
    <w:rsid w:val="00B66DDD"/>
    <w:rsid w:val="00B67C12"/>
    <w:rsid w:val="00B73DC7"/>
    <w:rsid w:val="00B769E3"/>
    <w:rsid w:val="00B83B42"/>
    <w:rsid w:val="00B84795"/>
    <w:rsid w:val="00B84A4F"/>
    <w:rsid w:val="00B8672E"/>
    <w:rsid w:val="00B91939"/>
    <w:rsid w:val="00B9528E"/>
    <w:rsid w:val="00B95DD3"/>
    <w:rsid w:val="00BB1B57"/>
    <w:rsid w:val="00BC0542"/>
    <w:rsid w:val="00BC0987"/>
    <w:rsid w:val="00BC108A"/>
    <w:rsid w:val="00BC2A50"/>
    <w:rsid w:val="00BC2AD0"/>
    <w:rsid w:val="00BC4017"/>
    <w:rsid w:val="00BD4A6F"/>
    <w:rsid w:val="00BD69C0"/>
    <w:rsid w:val="00BD6ADF"/>
    <w:rsid w:val="00BE0FE8"/>
    <w:rsid w:val="00BF6071"/>
    <w:rsid w:val="00C0235E"/>
    <w:rsid w:val="00C04716"/>
    <w:rsid w:val="00C05B16"/>
    <w:rsid w:val="00C07FD1"/>
    <w:rsid w:val="00C23E3D"/>
    <w:rsid w:val="00C25520"/>
    <w:rsid w:val="00C26D8B"/>
    <w:rsid w:val="00C32710"/>
    <w:rsid w:val="00C3516F"/>
    <w:rsid w:val="00C367FC"/>
    <w:rsid w:val="00C41591"/>
    <w:rsid w:val="00C44651"/>
    <w:rsid w:val="00C46AEC"/>
    <w:rsid w:val="00C509BE"/>
    <w:rsid w:val="00C51046"/>
    <w:rsid w:val="00C523DE"/>
    <w:rsid w:val="00C53C58"/>
    <w:rsid w:val="00C54048"/>
    <w:rsid w:val="00C618B5"/>
    <w:rsid w:val="00C62896"/>
    <w:rsid w:val="00C62B08"/>
    <w:rsid w:val="00C6452F"/>
    <w:rsid w:val="00C651A1"/>
    <w:rsid w:val="00C65524"/>
    <w:rsid w:val="00C66151"/>
    <w:rsid w:val="00C67C3E"/>
    <w:rsid w:val="00C7238C"/>
    <w:rsid w:val="00C74C0C"/>
    <w:rsid w:val="00C75D94"/>
    <w:rsid w:val="00C8312F"/>
    <w:rsid w:val="00C8603F"/>
    <w:rsid w:val="00C91ADD"/>
    <w:rsid w:val="00C945DB"/>
    <w:rsid w:val="00C96250"/>
    <w:rsid w:val="00CA4D87"/>
    <w:rsid w:val="00CB0786"/>
    <w:rsid w:val="00CB1F9B"/>
    <w:rsid w:val="00CB7F4B"/>
    <w:rsid w:val="00CC14FC"/>
    <w:rsid w:val="00CC6E61"/>
    <w:rsid w:val="00CD704A"/>
    <w:rsid w:val="00CE4EC5"/>
    <w:rsid w:val="00CE75C8"/>
    <w:rsid w:val="00CF0BAE"/>
    <w:rsid w:val="00CF2D1C"/>
    <w:rsid w:val="00CF39E8"/>
    <w:rsid w:val="00D02C79"/>
    <w:rsid w:val="00D02D6E"/>
    <w:rsid w:val="00D12097"/>
    <w:rsid w:val="00D128AF"/>
    <w:rsid w:val="00D14351"/>
    <w:rsid w:val="00D2072D"/>
    <w:rsid w:val="00D21405"/>
    <w:rsid w:val="00D2217B"/>
    <w:rsid w:val="00D31A30"/>
    <w:rsid w:val="00D35753"/>
    <w:rsid w:val="00D35F42"/>
    <w:rsid w:val="00D4595F"/>
    <w:rsid w:val="00D50344"/>
    <w:rsid w:val="00D524E3"/>
    <w:rsid w:val="00D552BD"/>
    <w:rsid w:val="00D62CF4"/>
    <w:rsid w:val="00D67C62"/>
    <w:rsid w:val="00D7350E"/>
    <w:rsid w:val="00D767FB"/>
    <w:rsid w:val="00D778D3"/>
    <w:rsid w:val="00D82079"/>
    <w:rsid w:val="00D85F9F"/>
    <w:rsid w:val="00D90110"/>
    <w:rsid w:val="00D903EF"/>
    <w:rsid w:val="00D90423"/>
    <w:rsid w:val="00D94D01"/>
    <w:rsid w:val="00D95FB6"/>
    <w:rsid w:val="00DA12E9"/>
    <w:rsid w:val="00DA3772"/>
    <w:rsid w:val="00DA5B31"/>
    <w:rsid w:val="00DA7681"/>
    <w:rsid w:val="00DA7691"/>
    <w:rsid w:val="00DA7B8D"/>
    <w:rsid w:val="00DB0C0B"/>
    <w:rsid w:val="00DB23DF"/>
    <w:rsid w:val="00DB5901"/>
    <w:rsid w:val="00DC399C"/>
    <w:rsid w:val="00DC419F"/>
    <w:rsid w:val="00DC58C3"/>
    <w:rsid w:val="00DC5E02"/>
    <w:rsid w:val="00DD29B4"/>
    <w:rsid w:val="00DD3784"/>
    <w:rsid w:val="00DD643B"/>
    <w:rsid w:val="00DE2926"/>
    <w:rsid w:val="00DE4DCD"/>
    <w:rsid w:val="00DE6DB9"/>
    <w:rsid w:val="00DF0AB1"/>
    <w:rsid w:val="00DF375F"/>
    <w:rsid w:val="00E00846"/>
    <w:rsid w:val="00E029CB"/>
    <w:rsid w:val="00E03AC9"/>
    <w:rsid w:val="00E03FFC"/>
    <w:rsid w:val="00E10E19"/>
    <w:rsid w:val="00E116C3"/>
    <w:rsid w:val="00E23FFA"/>
    <w:rsid w:val="00E247F8"/>
    <w:rsid w:val="00E2532C"/>
    <w:rsid w:val="00E34492"/>
    <w:rsid w:val="00E41CBB"/>
    <w:rsid w:val="00E420AD"/>
    <w:rsid w:val="00E44688"/>
    <w:rsid w:val="00E46132"/>
    <w:rsid w:val="00E50664"/>
    <w:rsid w:val="00E5104F"/>
    <w:rsid w:val="00E52ACC"/>
    <w:rsid w:val="00E53C3C"/>
    <w:rsid w:val="00E56C2D"/>
    <w:rsid w:val="00E60F6E"/>
    <w:rsid w:val="00E65CE9"/>
    <w:rsid w:val="00E67F8F"/>
    <w:rsid w:val="00E7435F"/>
    <w:rsid w:val="00E80AAC"/>
    <w:rsid w:val="00E84A4A"/>
    <w:rsid w:val="00E861A5"/>
    <w:rsid w:val="00E932F9"/>
    <w:rsid w:val="00E97D7C"/>
    <w:rsid w:val="00EA667E"/>
    <w:rsid w:val="00EA7965"/>
    <w:rsid w:val="00EB3E33"/>
    <w:rsid w:val="00EB4B38"/>
    <w:rsid w:val="00EB66D4"/>
    <w:rsid w:val="00EC14F7"/>
    <w:rsid w:val="00EC3D27"/>
    <w:rsid w:val="00EC4107"/>
    <w:rsid w:val="00ED1FE4"/>
    <w:rsid w:val="00ED2C4C"/>
    <w:rsid w:val="00ED6D8A"/>
    <w:rsid w:val="00EE2008"/>
    <w:rsid w:val="00EE5128"/>
    <w:rsid w:val="00EE522D"/>
    <w:rsid w:val="00EE6C3D"/>
    <w:rsid w:val="00EE6E42"/>
    <w:rsid w:val="00EF078F"/>
    <w:rsid w:val="00F01840"/>
    <w:rsid w:val="00F01892"/>
    <w:rsid w:val="00F02E6D"/>
    <w:rsid w:val="00F1206A"/>
    <w:rsid w:val="00F1494D"/>
    <w:rsid w:val="00F15F28"/>
    <w:rsid w:val="00F235A4"/>
    <w:rsid w:val="00F23878"/>
    <w:rsid w:val="00F24F14"/>
    <w:rsid w:val="00F31358"/>
    <w:rsid w:val="00F315BE"/>
    <w:rsid w:val="00F31F44"/>
    <w:rsid w:val="00F3345D"/>
    <w:rsid w:val="00F41824"/>
    <w:rsid w:val="00F424B3"/>
    <w:rsid w:val="00F446C1"/>
    <w:rsid w:val="00F453B7"/>
    <w:rsid w:val="00F46BA2"/>
    <w:rsid w:val="00F51708"/>
    <w:rsid w:val="00F52C67"/>
    <w:rsid w:val="00F545EA"/>
    <w:rsid w:val="00F54EDA"/>
    <w:rsid w:val="00F55917"/>
    <w:rsid w:val="00F56524"/>
    <w:rsid w:val="00F625B6"/>
    <w:rsid w:val="00F62755"/>
    <w:rsid w:val="00F628AD"/>
    <w:rsid w:val="00F644E6"/>
    <w:rsid w:val="00F665A5"/>
    <w:rsid w:val="00F77D69"/>
    <w:rsid w:val="00F8363B"/>
    <w:rsid w:val="00F842AD"/>
    <w:rsid w:val="00F8510A"/>
    <w:rsid w:val="00F96E30"/>
    <w:rsid w:val="00FA1E1B"/>
    <w:rsid w:val="00FA2BA6"/>
    <w:rsid w:val="00FA2FFF"/>
    <w:rsid w:val="00FA607C"/>
    <w:rsid w:val="00FA6D57"/>
    <w:rsid w:val="00FB0C7D"/>
    <w:rsid w:val="00FB27EB"/>
    <w:rsid w:val="00FB5C6E"/>
    <w:rsid w:val="00FB731B"/>
    <w:rsid w:val="00FC24C8"/>
    <w:rsid w:val="00FC5952"/>
    <w:rsid w:val="00FD4538"/>
    <w:rsid w:val="00FD47B0"/>
    <w:rsid w:val="00FD5169"/>
    <w:rsid w:val="00FE5D10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4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22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66163"/>
    <w:rPr>
      <w:color w:val="0000FF"/>
      <w:u w:val="single"/>
    </w:rPr>
  </w:style>
  <w:style w:type="character" w:customStyle="1" w:styleId="1">
    <w:name w:val="Основной текст Знак1"/>
    <w:basedOn w:val="a0"/>
    <w:link w:val="a7"/>
    <w:uiPriority w:val="99"/>
    <w:rsid w:val="00F446C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1"/>
    <w:uiPriority w:val="99"/>
    <w:rsid w:val="00F446C1"/>
    <w:pPr>
      <w:shd w:val="clear" w:color="auto" w:fill="FFFFFF"/>
      <w:spacing w:before="360" w:after="0" w:line="321" w:lineRule="exact"/>
      <w:jc w:val="both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a8">
    <w:name w:val="Основной текст Знак"/>
    <w:basedOn w:val="a0"/>
    <w:uiPriority w:val="99"/>
    <w:semiHidden/>
    <w:rsid w:val="00F446C1"/>
  </w:style>
  <w:style w:type="table" w:styleId="a9">
    <w:name w:val="Table Grid"/>
    <w:basedOn w:val="a1"/>
    <w:uiPriority w:val="59"/>
    <w:rsid w:val="009F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207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072D"/>
  </w:style>
  <w:style w:type="paragraph" w:styleId="ac">
    <w:name w:val="footer"/>
    <w:basedOn w:val="a"/>
    <w:link w:val="ad"/>
    <w:uiPriority w:val="99"/>
    <w:unhideWhenUsed/>
    <w:rsid w:val="00D207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0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4D71-3DE7-4E51-8B3D-2CB543AB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743</cp:revision>
  <cp:lastPrinted>2020-12-24T08:33:00Z</cp:lastPrinted>
  <dcterms:created xsi:type="dcterms:W3CDTF">2020-10-06T07:43:00Z</dcterms:created>
  <dcterms:modified xsi:type="dcterms:W3CDTF">2021-07-02T11:46:00Z</dcterms:modified>
</cp:coreProperties>
</file>